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1807" w14:textId="129A6811" w:rsidR="0059168B" w:rsidRPr="00C57B5F" w:rsidRDefault="00FB6AE5" w:rsidP="00C57B5F">
      <w:pPr>
        <w:rPr>
          <w:rFonts w:ascii="Palatino Linotype" w:hAnsi="Palatino Linotype"/>
          <w:color w:val="C00000"/>
          <w:sz w:val="8"/>
          <w:szCs w:val="8"/>
        </w:rPr>
      </w:pPr>
      <w:r w:rsidRPr="00843FDE">
        <w:rPr>
          <w:rFonts w:ascii="Palatino Linotype" w:hAnsi="Palatino Linotype"/>
          <w:noProof/>
          <w:color w:val="2E74B5" w:themeColor="accent5" w:themeShade="BF"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11ECA5E4" wp14:editId="311FB502">
            <wp:simplePos x="0" y="0"/>
            <wp:positionH relativeFrom="page">
              <wp:posOffset>400050</wp:posOffset>
            </wp:positionH>
            <wp:positionV relativeFrom="paragraph">
              <wp:posOffset>1154430</wp:posOffset>
            </wp:positionV>
            <wp:extent cx="1581150" cy="7724775"/>
            <wp:effectExtent l="0" t="0" r="0" b="9525"/>
            <wp:wrapTight wrapText="bothSides">
              <wp:wrapPolygon edited="0">
                <wp:start x="0" y="0"/>
                <wp:lineTo x="0" y="21573"/>
                <wp:lineTo x="21340" y="21573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rise Light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D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1DA0B" wp14:editId="2A367A05">
                <wp:simplePos x="0" y="0"/>
                <wp:positionH relativeFrom="page">
                  <wp:align>center</wp:align>
                </wp:positionH>
                <wp:positionV relativeFrom="page">
                  <wp:posOffset>360680</wp:posOffset>
                </wp:positionV>
                <wp:extent cx="7010400" cy="1400175"/>
                <wp:effectExtent l="0" t="0" r="19050" b="28575"/>
                <wp:wrapSquare wrapText="bothSides"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E376" w14:textId="6D0500A1" w:rsidR="0090441F" w:rsidRPr="00504A2A" w:rsidRDefault="00504A2A" w:rsidP="00B90AD4">
                            <w:pPr>
                              <w:ind w:left="-165" w:right="-135" w:firstLine="165"/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60469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259F3B77" wp14:editId="68B903FE">
                                  <wp:extent cx="762940" cy="6000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c evangelization team logo 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105" cy="620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90441F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0F5E1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2218B">
                              <w:rPr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441F" w:rsidRPr="00363BFC">
                              <w:rPr>
                                <w:rFonts w:ascii="Palatino Linotype" w:hAnsi="Palatino Linotype" w:cs="Segoe UI Historic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="0090441F" w:rsidRPr="007C1A1F">
                              <w:rPr>
                                <w:rFonts w:ascii="Perpetua" w:hAnsi="Perpetua" w:cs="Perpetua"/>
                                <w:b/>
                                <w:color w:val="E7E6E6" w:themeColor="background2"/>
                                <w:spacing w:val="10"/>
                                <w:sz w:val="76"/>
                                <w:szCs w:val="7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3BFC" w:rsidRPr="00363BFC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pacing w:val="10"/>
                                <w:sz w:val="64"/>
                                <w:szCs w:val="6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INTENTIONAL</w:t>
                            </w:r>
                            <w:r w:rsidR="00363BFC">
                              <w:rPr>
                                <w:rFonts w:ascii="Palatino Linotype" w:hAnsi="Palatino Linotype" w:cs="Perpetua"/>
                                <w:b/>
                                <w:color w:val="E7E6E6" w:themeColor="background2"/>
                                <w:spacing w:val="10"/>
                                <w:sz w:val="64"/>
                                <w:szCs w:val="6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441F" w:rsidRPr="00363BFC">
                              <w:rPr>
                                <w:rFonts w:ascii="Palatino Linotype" w:hAnsi="Palatino Linotype" w:cs="Perpetua"/>
                                <w:b/>
                                <w:color w:val="595959" w:themeColor="text1" w:themeTint="A6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DISCIPLE</w:t>
                            </w:r>
                            <w:r w:rsidR="0090441F" w:rsidRPr="00504A2A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250054CB" w14:textId="42C1F0F0" w:rsidR="0090441F" w:rsidRPr="00F013B5" w:rsidRDefault="0090441F" w:rsidP="00B90AD4">
                            <w:pPr>
                              <w:ind w:left="-165" w:right="-135" w:firstLine="165"/>
                              <w:rPr>
                                <w:rFonts w:ascii="Palatino Linotype" w:hAnsi="Palatino Linotype" w:cs="Segoe UI Historic"/>
                                <w:i/>
                                <w:sz w:val="32"/>
                                <w:szCs w:val="32"/>
                              </w:rPr>
                            </w:pPr>
                            <w:r w:rsidRPr="00504A2A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4A2A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40E0A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13B5">
                              <w:rPr>
                                <w:rFonts w:ascii="Perpetua" w:hAnsi="Perpetua" w:cs="Segoe UI Historic"/>
                                <w:i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F013B5">
                              <w:rPr>
                                <w:rFonts w:ascii="Palatino Linotype" w:hAnsi="Palatino Linotype" w:cs="Segoe UI Historic"/>
                                <w:i/>
                                <w:sz w:val="32"/>
                                <w:szCs w:val="32"/>
                              </w:rPr>
                              <w:t>The    Evangelization    Newsletter    of    Corpus    Christi    Parish</w:t>
                            </w:r>
                          </w:p>
                          <w:p w14:paraId="0655502A" w14:textId="77777777" w:rsidR="00F0586D" w:rsidRPr="00F0586D" w:rsidRDefault="00F0586D" w:rsidP="00B90AD4">
                            <w:pPr>
                              <w:ind w:left="-158" w:right="-130" w:firstLine="158"/>
                              <w:jc w:val="center"/>
                              <w:rPr>
                                <w:rFonts w:ascii="Perpetua" w:hAnsi="Perpetua" w:cs="Segoe UI Histor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C1B249" w14:textId="27C531FD" w:rsidR="0090441F" w:rsidRPr="00CE7BA1" w:rsidRDefault="00F60469" w:rsidP="00B90AD4">
                            <w:pPr>
                              <w:ind w:left="-158" w:right="-130" w:firstLine="158"/>
                              <w:rPr>
                                <w:rFonts w:ascii="Palatino Linotype" w:hAnsi="Palatino Linotyp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 w:cs="Perpetua"/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“To bring Jesus</w:t>
                            </w:r>
                            <w:r w:rsidR="00336059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 t</w:t>
                            </w:r>
                            <w:r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he Christ to the other in thought, word and </w:t>
                            </w:r>
                            <w:r w:rsidR="0093766F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deed” …….</w:t>
                            </w:r>
                            <w:r w:rsidR="0090441F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……………</w:t>
                            </w:r>
                            <w:r w:rsidR="00C57B5F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………</w:t>
                            </w:r>
                            <w:r w:rsidR="00BD3D43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…</w:t>
                            </w:r>
                            <w:r w:rsidR="00C57B5F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SPECIAL ISSUE </w:t>
                            </w:r>
                            <w:r w:rsidR="0059168B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>JULY</w:t>
                            </w:r>
                            <w:r w:rsidR="00336059" w:rsidRPr="00CE7BA1">
                              <w:rPr>
                                <w:rFonts w:ascii="Palatino Linotype" w:hAnsi="Palatino Linotype" w:cs="Perpetua"/>
                                <w:b/>
                                <w:i/>
                                <w:iCs/>
                                <w:szCs w:val="20"/>
                              </w:rPr>
                              <w:t xml:space="preserve"> 2020</w:t>
                            </w:r>
                            <w:r w:rsidR="0090441F" w:rsidRPr="00CE7BA1">
                              <w:rPr>
                                <w:rFonts w:ascii="Palatino Linotype" w:hAnsi="Palatino Linotype" w:cs="Perpetua"/>
                                <w:b/>
                                <w:iCs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90441F" w:rsidRPr="00CE7BA1">
                              <w:rPr>
                                <w:rFonts w:ascii="Palatino Linotype" w:hAnsi="Palatino Linotype" w:cs="Perpetua"/>
                                <w:b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59E15962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2EEDA7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5FEC78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FF9867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8674F8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4227DC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FFEDA0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4BF0A3" w14:textId="77777777" w:rsidR="0090441F" w:rsidRDefault="0090441F" w:rsidP="00B90A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5B6B12" w14:textId="77777777" w:rsidR="0090441F" w:rsidRDefault="0090441F" w:rsidP="00B90A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DA0B" id="Rectangle 33" o:spid="_x0000_s1026" style="position:absolute;margin-left:0;margin-top:28.4pt;width:552pt;height:110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">
                <v:textbox>
                  <w:txbxContent>
                    <w:p w14:paraId="3E5BE376" w14:textId="6D0500A1" w:rsidR="0090441F" w:rsidRPr="00504A2A" w:rsidRDefault="00504A2A" w:rsidP="00B90AD4">
                      <w:pPr>
                        <w:ind w:left="-165" w:right="-135" w:firstLine="165"/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F60469"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259F3B77" wp14:editId="68B903FE">
                            <wp:extent cx="762940" cy="6000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c evangelization team logo 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105" cy="620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90441F">
                        <w:rPr>
                          <w:i/>
                          <w:iCs/>
                        </w:rPr>
                        <w:t xml:space="preserve">  </w:t>
                      </w:r>
                      <w:r w:rsidR="000F5E19">
                        <w:rPr>
                          <w:i/>
                          <w:iCs/>
                        </w:rPr>
                        <w:t xml:space="preserve"> </w:t>
                      </w:r>
                      <w:r w:rsidR="0072218B">
                        <w:rPr>
                          <w:b/>
                          <w:i/>
                          <w:iCs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441F" w:rsidRPr="00363BFC">
                        <w:rPr>
                          <w:rFonts w:ascii="Palatino Linotype" w:hAnsi="Palatino Linotype" w:cs="Segoe UI Historic"/>
                          <w:b/>
                          <w:color w:val="595959" w:themeColor="text1" w:themeTint="A6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THE</w:t>
                      </w:r>
                      <w:r w:rsidR="0090441F" w:rsidRPr="007C1A1F">
                        <w:rPr>
                          <w:rFonts w:ascii="Perpetua" w:hAnsi="Perpetua" w:cs="Perpetua"/>
                          <w:b/>
                          <w:color w:val="E7E6E6" w:themeColor="background2"/>
                          <w:spacing w:val="10"/>
                          <w:sz w:val="76"/>
                          <w:szCs w:val="7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3BFC" w:rsidRPr="00363BFC">
                        <w:rPr>
                          <w:rFonts w:ascii="Palatino Linotype" w:hAnsi="Palatino Linotype" w:cs="Perpetua"/>
                          <w:b/>
                          <w:i/>
                          <w:iCs/>
                          <w:spacing w:val="10"/>
                          <w:sz w:val="64"/>
                          <w:szCs w:val="6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INTENTIONAL</w:t>
                      </w:r>
                      <w:r w:rsidR="00363BFC">
                        <w:rPr>
                          <w:rFonts w:ascii="Palatino Linotype" w:hAnsi="Palatino Linotype" w:cs="Perpetua"/>
                          <w:b/>
                          <w:color w:val="E7E6E6" w:themeColor="background2"/>
                          <w:spacing w:val="10"/>
                          <w:sz w:val="64"/>
                          <w:szCs w:val="6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441F" w:rsidRPr="00363BFC">
                        <w:rPr>
                          <w:rFonts w:ascii="Palatino Linotype" w:hAnsi="Palatino Linotype" w:cs="Perpetua"/>
                          <w:b/>
                          <w:color w:val="595959" w:themeColor="text1" w:themeTint="A6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DISCIPLE</w:t>
                      </w:r>
                      <w:r w:rsidR="0090441F" w:rsidRPr="00504A2A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250054CB" w14:textId="42C1F0F0" w:rsidR="0090441F" w:rsidRPr="00F013B5" w:rsidRDefault="0090441F" w:rsidP="00B90AD4">
                      <w:pPr>
                        <w:ind w:left="-165" w:right="-135" w:firstLine="165"/>
                        <w:rPr>
                          <w:rFonts w:ascii="Palatino Linotype" w:hAnsi="Palatino Linotype" w:cs="Segoe UI Historic"/>
                          <w:i/>
                          <w:sz w:val="32"/>
                          <w:szCs w:val="32"/>
                        </w:rPr>
                      </w:pPr>
                      <w:r w:rsidRPr="00504A2A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504A2A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     </w:t>
                      </w:r>
                      <w:r w:rsidR="00B40E0A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F013B5">
                        <w:rPr>
                          <w:rFonts w:ascii="Perpetua" w:hAnsi="Perpetua" w:cs="Segoe UI Historic"/>
                          <w:i/>
                          <w:sz w:val="36"/>
                          <w:szCs w:val="36"/>
                        </w:rPr>
                        <w:t xml:space="preserve">     </w:t>
                      </w:r>
                      <w:r w:rsidRPr="00F013B5">
                        <w:rPr>
                          <w:rFonts w:ascii="Palatino Linotype" w:hAnsi="Palatino Linotype" w:cs="Segoe UI Historic"/>
                          <w:i/>
                          <w:sz w:val="32"/>
                          <w:szCs w:val="32"/>
                        </w:rPr>
                        <w:t>The    Evangelization    Newsletter    of    Corpus    Christi    Parish</w:t>
                      </w:r>
                    </w:p>
                    <w:p w14:paraId="0655502A" w14:textId="77777777" w:rsidR="00F0586D" w:rsidRPr="00F0586D" w:rsidRDefault="00F0586D" w:rsidP="00B90AD4">
                      <w:pPr>
                        <w:ind w:left="-158" w:right="-130" w:firstLine="158"/>
                        <w:jc w:val="center"/>
                        <w:rPr>
                          <w:rFonts w:ascii="Perpetua" w:hAnsi="Perpetua" w:cs="Segoe UI Historic"/>
                          <w:i/>
                          <w:sz w:val="16"/>
                          <w:szCs w:val="16"/>
                        </w:rPr>
                      </w:pPr>
                    </w:p>
                    <w:p w14:paraId="18C1B249" w14:textId="27C531FD" w:rsidR="0090441F" w:rsidRPr="00CE7BA1" w:rsidRDefault="00F60469" w:rsidP="00B90AD4">
                      <w:pPr>
                        <w:ind w:left="-158" w:right="-130" w:firstLine="158"/>
                        <w:rPr>
                          <w:rFonts w:ascii="Palatino Linotype" w:hAnsi="Palatino Linotype"/>
                          <w:b/>
                          <w:szCs w:val="20"/>
                        </w:rPr>
                      </w:pPr>
                      <w:r>
                        <w:rPr>
                          <w:rFonts w:ascii="Perpetua" w:hAnsi="Perpetua" w:cs="Perpetua"/>
                          <w:b/>
                          <w:i/>
                          <w:iCs/>
                        </w:rPr>
                        <w:t xml:space="preserve">  </w:t>
                      </w:r>
                      <w:r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“To bring Jesus</w:t>
                      </w:r>
                      <w:r w:rsidR="00336059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 t</w:t>
                      </w:r>
                      <w:r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he Christ to the other in thought, word and </w:t>
                      </w:r>
                      <w:r w:rsidR="0093766F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deed” …….</w:t>
                      </w:r>
                      <w:r w:rsidR="0090441F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……………</w:t>
                      </w:r>
                      <w:r w:rsidR="00C57B5F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………</w:t>
                      </w:r>
                      <w:r w:rsidR="00BD3D43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…</w:t>
                      </w:r>
                      <w:r w:rsidR="00C57B5F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SPECIAL ISSUE </w:t>
                      </w:r>
                      <w:r w:rsidR="0059168B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>JULY</w:t>
                      </w:r>
                      <w:r w:rsidR="00336059" w:rsidRPr="00CE7BA1">
                        <w:rPr>
                          <w:rFonts w:ascii="Palatino Linotype" w:hAnsi="Palatino Linotype" w:cs="Perpetua"/>
                          <w:b/>
                          <w:i/>
                          <w:iCs/>
                          <w:szCs w:val="20"/>
                        </w:rPr>
                        <w:t xml:space="preserve"> 2020</w:t>
                      </w:r>
                      <w:r w:rsidR="0090441F" w:rsidRPr="00CE7BA1">
                        <w:rPr>
                          <w:rFonts w:ascii="Palatino Linotype" w:hAnsi="Palatino Linotype" w:cs="Perpetua"/>
                          <w:b/>
                          <w:iCs/>
                          <w:szCs w:val="20"/>
                        </w:rPr>
                        <w:t xml:space="preserve">                                                                 </w:t>
                      </w:r>
                      <w:r w:rsidR="0090441F" w:rsidRPr="00CE7BA1">
                        <w:rPr>
                          <w:rFonts w:ascii="Palatino Linotype" w:hAnsi="Palatino Linotype" w:cs="Perpetua"/>
                          <w:b/>
                          <w:szCs w:val="20"/>
                        </w:rPr>
                        <w:t xml:space="preserve">                                                                   </w:t>
                      </w:r>
                    </w:p>
                    <w:p w14:paraId="59E15962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2EEDA7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5FEC78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FF9867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8674F8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4227DC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FFEDA0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4BF0A3" w14:textId="77777777" w:rsidR="0090441F" w:rsidRDefault="0090441F" w:rsidP="00B90A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5B6B12" w14:textId="77777777" w:rsidR="0090441F" w:rsidRDefault="0090441F" w:rsidP="00B90AD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4EDA1FBF" w14:textId="2210568D" w:rsidR="000D189F" w:rsidRPr="00917FCB" w:rsidRDefault="000D189F" w:rsidP="00331417">
      <w:pPr>
        <w:ind w:left="-1152" w:right="-720"/>
        <w:jc w:val="both"/>
        <w:rPr>
          <w:rFonts w:ascii="Garamond" w:hAnsi="Garamond"/>
          <w:i/>
          <w:iCs/>
          <w:color w:val="7030A0"/>
          <w:sz w:val="36"/>
          <w:szCs w:val="36"/>
        </w:rPr>
      </w:pPr>
      <w:r w:rsidRPr="00917FCB">
        <w:rPr>
          <w:rFonts w:ascii="Garamond" w:hAnsi="Garamond"/>
          <w:i/>
          <w:iCs/>
          <w:color w:val="7030A0"/>
          <w:sz w:val="36"/>
          <w:szCs w:val="36"/>
        </w:rPr>
        <w:t>The following poem</w:t>
      </w:r>
      <w:r w:rsidR="008D2591" w:rsidRPr="00917FCB">
        <w:rPr>
          <w:rFonts w:ascii="Garamond" w:hAnsi="Garamond"/>
          <w:i/>
          <w:iCs/>
          <w:color w:val="7030A0"/>
          <w:sz w:val="36"/>
          <w:szCs w:val="36"/>
        </w:rPr>
        <w:t>,</w:t>
      </w:r>
      <w:r w:rsidRPr="00917FCB">
        <w:rPr>
          <w:rFonts w:ascii="Garamond" w:hAnsi="Garamond"/>
          <w:i/>
          <w:iCs/>
          <w:color w:val="7030A0"/>
          <w:sz w:val="36"/>
          <w:szCs w:val="36"/>
        </w:rPr>
        <w:t xml:space="preserve"> by David Romano</w:t>
      </w:r>
      <w:r w:rsidR="008D2591" w:rsidRPr="00917FCB">
        <w:rPr>
          <w:rFonts w:ascii="Garamond" w:hAnsi="Garamond"/>
          <w:i/>
          <w:iCs/>
          <w:color w:val="7030A0"/>
          <w:sz w:val="36"/>
          <w:szCs w:val="36"/>
        </w:rPr>
        <w:t>,</w:t>
      </w:r>
      <w:r w:rsidRPr="00917FCB">
        <w:rPr>
          <w:rFonts w:ascii="Garamond" w:hAnsi="Garamond"/>
          <w:i/>
          <w:iCs/>
          <w:color w:val="7030A0"/>
          <w:sz w:val="36"/>
          <w:szCs w:val="36"/>
        </w:rPr>
        <w:t xml:space="preserve"> is dedicated to the loving memory of three parishioners, Ne</w:t>
      </w:r>
      <w:r w:rsidR="00F75F9C" w:rsidRPr="00917FCB">
        <w:rPr>
          <w:rFonts w:ascii="Garamond" w:hAnsi="Garamond"/>
          <w:i/>
          <w:iCs/>
          <w:color w:val="7030A0"/>
          <w:sz w:val="36"/>
          <w:szCs w:val="36"/>
        </w:rPr>
        <w:t>a</w:t>
      </w:r>
      <w:r w:rsidRPr="00917FCB">
        <w:rPr>
          <w:rFonts w:ascii="Garamond" w:hAnsi="Garamond"/>
          <w:i/>
          <w:iCs/>
          <w:color w:val="7030A0"/>
          <w:sz w:val="36"/>
          <w:szCs w:val="36"/>
        </w:rPr>
        <w:t>l</w:t>
      </w:r>
      <w:r w:rsidR="00F75F9C" w:rsidRPr="00917FCB">
        <w:rPr>
          <w:rFonts w:ascii="Garamond" w:hAnsi="Garamond"/>
          <w:i/>
          <w:iCs/>
          <w:color w:val="7030A0"/>
          <w:sz w:val="36"/>
          <w:szCs w:val="36"/>
        </w:rPr>
        <w:t>e</w:t>
      </w:r>
      <w:r w:rsidRPr="00917FCB">
        <w:rPr>
          <w:rFonts w:ascii="Garamond" w:hAnsi="Garamond"/>
          <w:i/>
          <w:iCs/>
          <w:color w:val="7030A0"/>
          <w:sz w:val="36"/>
          <w:szCs w:val="36"/>
        </w:rPr>
        <w:t xml:space="preserve"> Hoskins, Joe Alves, and Dav</w:t>
      </w:r>
      <w:r w:rsidR="008E49A4" w:rsidRPr="00917FCB">
        <w:rPr>
          <w:rFonts w:ascii="Garamond" w:hAnsi="Garamond"/>
          <w:i/>
          <w:iCs/>
          <w:color w:val="7030A0"/>
          <w:sz w:val="36"/>
          <w:szCs w:val="36"/>
        </w:rPr>
        <w:t>e</w:t>
      </w:r>
      <w:r w:rsidRPr="00917FCB">
        <w:rPr>
          <w:rFonts w:ascii="Garamond" w:hAnsi="Garamond"/>
          <w:i/>
          <w:iCs/>
          <w:color w:val="7030A0"/>
          <w:sz w:val="36"/>
          <w:szCs w:val="36"/>
        </w:rPr>
        <w:t xml:space="preserve"> Fuller</w:t>
      </w:r>
      <w:r w:rsidR="008D2591" w:rsidRPr="00917FCB">
        <w:rPr>
          <w:rFonts w:ascii="Garamond" w:hAnsi="Garamond"/>
          <w:i/>
          <w:iCs/>
          <w:color w:val="7030A0"/>
          <w:sz w:val="36"/>
          <w:szCs w:val="36"/>
        </w:rPr>
        <w:t>—</w:t>
      </w:r>
      <w:r w:rsidR="0059168B" w:rsidRPr="00917FCB">
        <w:rPr>
          <w:rFonts w:ascii="Garamond" w:hAnsi="Garamond"/>
          <w:i/>
          <w:iCs/>
          <w:color w:val="7030A0"/>
          <w:sz w:val="36"/>
          <w:szCs w:val="36"/>
        </w:rPr>
        <w:t>t</w:t>
      </w:r>
      <w:r w:rsidRPr="00917FCB">
        <w:rPr>
          <w:rFonts w:ascii="Garamond" w:hAnsi="Garamond"/>
          <w:i/>
          <w:iCs/>
          <w:color w:val="7030A0"/>
          <w:sz w:val="36"/>
          <w:szCs w:val="36"/>
        </w:rPr>
        <w:t>hey will be missed</w:t>
      </w:r>
      <w:r w:rsidR="00917FCB" w:rsidRPr="00917FCB">
        <w:rPr>
          <w:rFonts w:ascii="Garamond" w:hAnsi="Garamond"/>
          <w:i/>
          <w:iCs/>
          <w:color w:val="7030A0"/>
          <w:sz w:val="36"/>
          <w:szCs w:val="36"/>
        </w:rPr>
        <w:t xml:space="preserve"> by their church family.</w:t>
      </w:r>
    </w:p>
    <w:p w14:paraId="5E8A9B8D" w14:textId="338C8836" w:rsidR="00C57B5F" w:rsidRPr="00843FDE" w:rsidRDefault="00C57B5F" w:rsidP="00331417">
      <w:pPr>
        <w:ind w:left="-1152" w:right="-720"/>
        <w:jc w:val="both"/>
        <w:rPr>
          <w:rFonts w:ascii="Garamond" w:hAnsi="Garamond"/>
          <w:i/>
          <w:iCs/>
          <w:color w:val="233E6F"/>
          <w:sz w:val="8"/>
          <w:szCs w:val="8"/>
        </w:rPr>
      </w:pPr>
    </w:p>
    <w:p w14:paraId="2BCF3D81" w14:textId="5EDB3F6C" w:rsidR="001C66E9" w:rsidRPr="00843FDE" w:rsidRDefault="006D2F23" w:rsidP="00363BFC">
      <w:pPr>
        <w:ind w:left="-1152" w:right="-720"/>
        <w:jc w:val="center"/>
        <w:rPr>
          <w:rFonts w:ascii="Palatino Linotype" w:hAnsi="Palatino Linotype"/>
          <w:color w:val="2F5496" w:themeColor="accent1" w:themeShade="BF"/>
          <w:sz w:val="48"/>
          <w:szCs w:val="48"/>
        </w:rPr>
      </w:pPr>
      <w:r w:rsidRPr="00843FDE">
        <w:rPr>
          <w:rFonts w:ascii="Palatino Linotype" w:hAnsi="Palatino Linotype"/>
          <w:color w:val="2E74B5" w:themeColor="accent5" w:themeShade="BF"/>
          <w:sz w:val="48"/>
          <w:szCs w:val="48"/>
        </w:rPr>
        <w:t>If Tomorrow Starts Without Me</w:t>
      </w:r>
    </w:p>
    <w:p w14:paraId="3372D609" w14:textId="531B8762" w:rsidR="006D2F23" w:rsidRPr="00FB6AE5" w:rsidRDefault="006D2F23" w:rsidP="00363BFC">
      <w:pPr>
        <w:ind w:left="-1152" w:right="-720"/>
        <w:jc w:val="center"/>
        <w:rPr>
          <w:rFonts w:ascii="Garamond" w:hAnsi="Garamond" w:cs="Arial"/>
          <w:sz w:val="28"/>
          <w:szCs w:val="28"/>
        </w:rPr>
      </w:pPr>
      <w:r w:rsidRPr="00FB6AE5">
        <w:rPr>
          <w:rFonts w:ascii="Garamond" w:hAnsi="Garamond" w:cs="Arial"/>
          <w:sz w:val="28"/>
          <w:szCs w:val="28"/>
        </w:rPr>
        <w:t>If tomorrow starts without me, and I'm not there to see,</w:t>
      </w:r>
      <w:r w:rsidRPr="00FB6AE5">
        <w:rPr>
          <w:rFonts w:ascii="Garamond" w:hAnsi="Garamond" w:cs="Arial"/>
          <w:sz w:val="28"/>
          <w:szCs w:val="28"/>
        </w:rPr>
        <w:br/>
        <w:t>If the sun should rise and find your eyes all filled with tears for me;</w:t>
      </w:r>
      <w:r w:rsidRPr="00FB6AE5">
        <w:rPr>
          <w:rFonts w:ascii="Garamond" w:hAnsi="Garamond" w:cs="Arial"/>
          <w:sz w:val="28"/>
          <w:szCs w:val="28"/>
        </w:rPr>
        <w:br/>
        <w:t>I wish so much you wouldn't cry the way you did today,</w:t>
      </w:r>
      <w:r w:rsidRPr="00FB6AE5">
        <w:rPr>
          <w:rFonts w:ascii="Garamond" w:hAnsi="Garamond" w:cs="Arial"/>
          <w:sz w:val="28"/>
          <w:szCs w:val="28"/>
        </w:rPr>
        <w:br/>
        <w:t>while thinking of the many things we didn't get to say.</w:t>
      </w:r>
      <w:r w:rsidRPr="00FB6AE5">
        <w:rPr>
          <w:rFonts w:ascii="Garamond" w:hAnsi="Garamond" w:cs="Arial"/>
          <w:sz w:val="28"/>
          <w:szCs w:val="28"/>
        </w:rPr>
        <w:br/>
        <w:t>I know how much you care for me, and how much I care for you,</w:t>
      </w:r>
      <w:r w:rsidRPr="00FB6AE5">
        <w:rPr>
          <w:rFonts w:ascii="Garamond" w:hAnsi="Garamond" w:cs="Arial"/>
          <w:sz w:val="28"/>
          <w:szCs w:val="28"/>
        </w:rPr>
        <w:br/>
        <w:t>and each time that you think of me I know you'll miss me too;</w:t>
      </w:r>
    </w:p>
    <w:p w14:paraId="5789F381" w14:textId="0DDFFB37" w:rsidR="006D2F23" w:rsidRPr="00FB6AE5" w:rsidRDefault="006D2F23" w:rsidP="00363BFC">
      <w:pPr>
        <w:ind w:left="-1152" w:right="-720"/>
        <w:jc w:val="center"/>
        <w:rPr>
          <w:rFonts w:ascii="Garamond" w:hAnsi="Garamond" w:cs="Arial"/>
          <w:sz w:val="28"/>
          <w:szCs w:val="28"/>
        </w:rPr>
      </w:pPr>
      <w:r w:rsidRPr="00FB6AE5">
        <w:rPr>
          <w:rFonts w:ascii="Garamond" w:hAnsi="Garamond" w:cs="Arial"/>
          <w:sz w:val="28"/>
          <w:szCs w:val="28"/>
        </w:rPr>
        <w:t>But when tomorrow starts without me, please try to understand,</w:t>
      </w:r>
      <w:r w:rsidRPr="00FB6AE5">
        <w:rPr>
          <w:rFonts w:ascii="Garamond" w:hAnsi="Garamond" w:cs="Arial"/>
          <w:sz w:val="28"/>
          <w:szCs w:val="28"/>
        </w:rPr>
        <w:br/>
        <w:t>that an angel came and called my name and took me by the hand,</w:t>
      </w:r>
      <w:r w:rsidRPr="00FB6AE5">
        <w:rPr>
          <w:rFonts w:ascii="Garamond" w:hAnsi="Garamond" w:cs="Arial"/>
          <w:sz w:val="28"/>
          <w:szCs w:val="28"/>
        </w:rPr>
        <w:br/>
        <w:t>and said my place was ready in heaven far above,</w:t>
      </w:r>
      <w:r w:rsidRPr="00FB6AE5">
        <w:rPr>
          <w:rFonts w:ascii="Garamond" w:hAnsi="Garamond" w:cs="Arial"/>
          <w:sz w:val="28"/>
          <w:szCs w:val="28"/>
        </w:rPr>
        <w:br/>
        <w:t>and that I'd have to leave behind all those I dearly love.</w:t>
      </w:r>
    </w:p>
    <w:p w14:paraId="624F8CB4" w14:textId="290D03A7" w:rsidR="006D2F23" w:rsidRPr="00FB6AE5" w:rsidRDefault="006D2F23" w:rsidP="00363BFC">
      <w:pPr>
        <w:ind w:left="-1152" w:right="-720"/>
        <w:jc w:val="center"/>
        <w:rPr>
          <w:rFonts w:ascii="Garamond" w:hAnsi="Garamond" w:cs="Arial"/>
          <w:sz w:val="28"/>
          <w:szCs w:val="28"/>
        </w:rPr>
      </w:pPr>
      <w:r w:rsidRPr="00FB6AE5">
        <w:rPr>
          <w:rFonts w:ascii="Garamond" w:hAnsi="Garamond" w:cs="Arial"/>
          <w:sz w:val="28"/>
          <w:szCs w:val="28"/>
        </w:rPr>
        <w:t>But as I turned to walk away, a tear fell from my eye,</w:t>
      </w:r>
      <w:r w:rsidRPr="00FB6AE5">
        <w:rPr>
          <w:rFonts w:ascii="Garamond" w:hAnsi="Garamond" w:cs="Arial"/>
          <w:sz w:val="28"/>
          <w:szCs w:val="28"/>
        </w:rPr>
        <w:br/>
        <w:t>for all my life, I'd always thought I didn't want to die.</w:t>
      </w:r>
      <w:r w:rsidR="008B6143" w:rsidRPr="00FB6AE5">
        <w:rPr>
          <w:rFonts w:ascii="Garamond" w:hAnsi="Garamond" w:cs="Arial"/>
          <w:noProof/>
          <w:sz w:val="28"/>
          <w:szCs w:val="28"/>
        </w:rPr>
        <w:t xml:space="preserve"> </w:t>
      </w:r>
      <w:r w:rsidRPr="00FB6AE5">
        <w:rPr>
          <w:rFonts w:ascii="Garamond" w:hAnsi="Garamond" w:cs="Arial"/>
          <w:sz w:val="28"/>
          <w:szCs w:val="28"/>
        </w:rPr>
        <w:br/>
        <w:t>I had so much to live for and so much yet to do.</w:t>
      </w:r>
      <w:r w:rsidRPr="00FB6AE5">
        <w:rPr>
          <w:rFonts w:ascii="Garamond" w:hAnsi="Garamond" w:cs="Arial"/>
          <w:sz w:val="28"/>
          <w:szCs w:val="28"/>
        </w:rPr>
        <w:br/>
        <w:t>it seemed almost impossible that I was leaving you.</w:t>
      </w:r>
      <w:r w:rsidRPr="00FB6AE5">
        <w:rPr>
          <w:rFonts w:ascii="Garamond" w:hAnsi="Garamond" w:cs="Arial"/>
          <w:sz w:val="28"/>
          <w:szCs w:val="28"/>
        </w:rPr>
        <w:br/>
        <w:t>I thought of all the love we shared and all the fun we had.</w:t>
      </w:r>
      <w:r w:rsidRPr="00FB6AE5">
        <w:rPr>
          <w:rFonts w:ascii="Garamond" w:hAnsi="Garamond" w:cs="Arial"/>
          <w:sz w:val="28"/>
          <w:szCs w:val="28"/>
        </w:rPr>
        <w:br/>
        <w:t>If I could relive yesterday, I thought, just for a while,</w:t>
      </w:r>
      <w:r w:rsidRPr="00FB6AE5">
        <w:rPr>
          <w:rFonts w:ascii="Garamond" w:hAnsi="Garamond" w:cs="Arial"/>
          <w:sz w:val="28"/>
          <w:szCs w:val="28"/>
        </w:rPr>
        <w:br/>
        <w:t>I'd say goodbye and hug you and maybe see you smile.</w:t>
      </w:r>
    </w:p>
    <w:p w14:paraId="20D5C45D" w14:textId="59A8DC93" w:rsidR="006D2F23" w:rsidRPr="00FB6AE5" w:rsidRDefault="006D2F23" w:rsidP="00363BFC">
      <w:pPr>
        <w:ind w:left="-1152" w:right="-720"/>
        <w:jc w:val="center"/>
        <w:rPr>
          <w:rFonts w:ascii="Garamond" w:hAnsi="Garamond" w:cs="Arial"/>
          <w:sz w:val="28"/>
          <w:szCs w:val="28"/>
        </w:rPr>
      </w:pPr>
      <w:r w:rsidRPr="00FB6AE5">
        <w:rPr>
          <w:rFonts w:ascii="Garamond" w:hAnsi="Garamond" w:cs="Arial"/>
          <w:sz w:val="28"/>
          <w:szCs w:val="28"/>
        </w:rPr>
        <w:t>But then I fully realized that this could never be,</w:t>
      </w:r>
      <w:r w:rsidRPr="00FB6AE5">
        <w:rPr>
          <w:rFonts w:ascii="Garamond" w:hAnsi="Garamond" w:cs="Arial"/>
          <w:sz w:val="28"/>
          <w:szCs w:val="28"/>
        </w:rPr>
        <w:br/>
        <w:t>for emptiness and memories would take the place of me.</w:t>
      </w:r>
      <w:r w:rsidRPr="00FB6AE5">
        <w:rPr>
          <w:rFonts w:ascii="Garamond" w:hAnsi="Garamond" w:cs="Arial"/>
          <w:sz w:val="28"/>
          <w:szCs w:val="28"/>
        </w:rPr>
        <w:br/>
        <w:t>And when I thought of worldly things that I'd miss come tomorrow.</w:t>
      </w:r>
      <w:r w:rsidRPr="00FB6AE5">
        <w:rPr>
          <w:rFonts w:ascii="Garamond" w:hAnsi="Garamond" w:cs="Arial"/>
          <w:sz w:val="28"/>
          <w:szCs w:val="28"/>
        </w:rPr>
        <w:br/>
        <w:t>I thought of you, and when I did, my heart was filled with sorrow.</w:t>
      </w:r>
    </w:p>
    <w:p w14:paraId="43DAD7A3" w14:textId="37BCCE13" w:rsidR="006D2F23" w:rsidRPr="00FB6AE5" w:rsidRDefault="006D2F23" w:rsidP="00363BFC">
      <w:pPr>
        <w:ind w:left="-1152" w:right="-720"/>
        <w:jc w:val="center"/>
        <w:rPr>
          <w:rFonts w:ascii="Garamond" w:hAnsi="Garamond" w:cs="Arial"/>
          <w:sz w:val="28"/>
          <w:szCs w:val="28"/>
        </w:rPr>
      </w:pPr>
      <w:r w:rsidRPr="00FB6AE5">
        <w:rPr>
          <w:rFonts w:ascii="Garamond" w:hAnsi="Garamond" w:cs="Arial"/>
          <w:sz w:val="28"/>
          <w:szCs w:val="28"/>
        </w:rPr>
        <w:t>But when I walked through Heaven's gates, I felt so much at home.</w:t>
      </w:r>
      <w:r w:rsidRPr="00FB6AE5">
        <w:rPr>
          <w:rFonts w:ascii="Garamond" w:hAnsi="Garamond" w:cs="Arial"/>
          <w:sz w:val="28"/>
          <w:szCs w:val="28"/>
        </w:rPr>
        <w:br/>
        <w:t>When God looked down and smiled at me, from His great golden throne,</w:t>
      </w:r>
      <w:r w:rsidRPr="00FB6AE5">
        <w:rPr>
          <w:rFonts w:ascii="Garamond" w:hAnsi="Garamond" w:cs="Arial"/>
          <w:sz w:val="28"/>
          <w:szCs w:val="28"/>
        </w:rPr>
        <w:br/>
        <w:t>He said, "This is eternity and all I've promised you,</w:t>
      </w:r>
      <w:r w:rsidRPr="00FB6AE5">
        <w:rPr>
          <w:rFonts w:ascii="Garamond" w:hAnsi="Garamond" w:cs="Arial"/>
          <w:sz w:val="28"/>
          <w:szCs w:val="28"/>
        </w:rPr>
        <w:br/>
        <w:t>Today your life on earth is past but here it starts anew.</w:t>
      </w:r>
      <w:r w:rsidRPr="00FB6AE5">
        <w:rPr>
          <w:rFonts w:ascii="Garamond" w:hAnsi="Garamond" w:cs="Arial"/>
          <w:sz w:val="28"/>
          <w:szCs w:val="28"/>
        </w:rPr>
        <w:br/>
        <w:t>I promise no tomorrow, but today will always last.</w:t>
      </w:r>
      <w:r w:rsidRPr="00FB6AE5">
        <w:rPr>
          <w:rFonts w:ascii="Garamond" w:hAnsi="Garamond" w:cs="Arial"/>
          <w:sz w:val="28"/>
          <w:szCs w:val="28"/>
        </w:rPr>
        <w:br/>
        <w:t>and since each day's the same, there's no longing for the past.</w:t>
      </w:r>
    </w:p>
    <w:p w14:paraId="3D8F565E" w14:textId="77777777" w:rsidR="006D2F23" w:rsidRPr="00FB6AE5" w:rsidRDefault="006D2F23" w:rsidP="00363BFC">
      <w:pPr>
        <w:ind w:left="-1152" w:right="-720"/>
        <w:jc w:val="center"/>
        <w:rPr>
          <w:rFonts w:ascii="Garamond" w:hAnsi="Garamond" w:cs="Arial"/>
          <w:sz w:val="28"/>
          <w:szCs w:val="28"/>
        </w:rPr>
      </w:pPr>
      <w:r w:rsidRPr="00FB6AE5">
        <w:rPr>
          <w:rFonts w:ascii="Garamond" w:hAnsi="Garamond" w:cs="Arial"/>
          <w:sz w:val="28"/>
          <w:szCs w:val="28"/>
        </w:rPr>
        <w:t>But you have been so faithful, so trusting, so true.</w:t>
      </w:r>
      <w:r w:rsidRPr="00FB6AE5">
        <w:rPr>
          <w:rFonts w:ascii="Garamond" w:hAnsi="Garamond" w:cs="Arial"/>
          <w:sz w:val="28"/>
          <w:szCs w:val="28"/>
        </w:rPr>
        <w:br/>
        <w:t>Though there were times you did some things you knew you shouldn't do.</w:t>
      </w:r>
      <w:r w:rsidRPr="00FB6AE5">
        <w:rPr>
          <w:rFonts w:ascii="Garamond" w:hAnsi="Garamond" w:cs="Arial"/>
          <w:sz w:val="28"/>
          <w:szCs w:val="28"/>
        </w:rPr>
        <w:br/>
        <w:t>And you have been forgiven and now at last you're free.</w:t>
      </w:r>
      <w:r w:rsidRPr="00FB6AE5">
        <w:rPr>
          <w:rFonts w:ascii="Garamond" w:hAnsi="Garamond" w:cs="Arial"/>
          <w:sz w:val="28"/>
          <w:szCs w:val="28"/>
        </w:rPr>
        <w:br/>
        <w:t>So won't you come and take my hand and share my life with me?"</w:t>
      </w:r>
    </w:p>
    <w:p w14:paraId="740D10AD" w14:textId="5C558B59" w:rsidR="00B90AD4" w:rsidRPr="00FB6AE5" w:rsidRDefault="006D2F23" w:rsidP="00363BFC">
      <w:pPr>
        <w:ind w:left="-1152" w:right="-720"/>
        <w:jc w:val="center"/>
        <w:rPr>
          <w:rFonts w:ascii="Garamond" w:hAnsi="Garamond" w:cs="Arial"/>
          <w:sz w:val="28"/>
          <w:szCs w:val="28"/>
        </w:rPr>
      </w:pPr>
      <w:r w:rsidRPr="00FB6AE5">
        <w:rPr>
          <w:rFonts w:ascii="Garamond" w:hAnsi="Garamond" w:cs="Arial"/>
          <w:sz w:val="28"/>
          <w:szCs w:val="28"/>
        </w:rPr>
        <w:t>So, if tomorrow starts without me, don't think we're far apart,</w:t>
      </w:r>
      <w:r w:rsidRPr="00FB6AE5">
        <w:rPr>
          <w:rFonts w:ascii="Garamond" w:hAnsi="Garamond" w:cs="Arial"/>
          <w:sz w:val="28"/>
          <w:szCs w:val="28"/>
        </w:rPr>
        <w:br/>
        <w:t>for every time you think of me, please know I'm in your heart.</w:t>
      </w:r>
      <w:r w:rsidR="00331417" w:rsidRPr="00FB6AE5">
        <w:rPr>
          <w:rFonts w:ascii="Garamond" w:hAnsi="Garamond" w:cs="Arial"/>
          <w:sz w:val="28"/>
          <w:szCs w:val="28"/>
        </w:rPr>
        <w:t xml:space="preserve"> </w:t>
      </w:r>
      <w:r w:rsidR="00843FDE" w:rsidRPr="00FB6AE5">
        <w:rPr>
          <w:rFonts w:ascii="Garamond" w:hAnsi="Garamond" w:cs="Arial"/>
          <w:sz w:val="28"/>
          <w:szCs w:val="28"/>
        </w:rPr>
        <w:t>*******</w:t>
      </w:r>
    </w:p>
    <w:sectPr w:rsidR="00B90AD4" w:rsidRPr="00FB6AE5" w:rsidSect="003373F1">
      <w:footerReference w:type="even" r:id="rId10"/>
      <w:footerReference w:type="default" r:id="rId11"/>
      <w:footerReference w:type="first" r:id="rId12"/>
      <w:pgSz w:w="12240" w:h="15840" w:code="1"/>
      <w:pgMar w:top="1152" w:right="1354" w:bottom="432" w:left="180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0C18" w14:textId="77777777" w:rsidR="006E74E0" w:rsidRDefault="006E74E0">
      <w:r>
        <w:separator/>
      </w:r>
    </w:p>
  </w:endnote>
  <w:endnote w:type="continuationSeparator" w:id="0">
    <w:p w14:paraId="7806EA3D" w14:textId="77777777" w:rsidR="006E74E0" w:rsidRDefault="006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4423" w14:textId="77777777" w:rsidR="0090441F" w:rsidRDefault="0090441F" w:rsidP="007A2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2DA90" w14:textId="77777777" w:rsidR="0090441F" w:rsidRDefault="0090441F" w:rsidP="000034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57FF" w14:textId="77777777" w:rsidR="0090441F" w:rsidRDefault="0090441F" w:rsidP="007A2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B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D5A02A" w14:textId="77777777" w:rsidR="0090441F" w:rsidRDefault="0090441F" w:rsidP="00003497">
    <w:pPr>
      <w:ind w:right="360"/>
      <w:rPr>
        <w:rFonts w:ascii="Papyrus" w:hAnsi="Papyrus"/>
        <w:sz w:val="22"/>
      </w:rPr>
    </w:pPr>
  </w:p>
  <w:p w14:paraId="4B6E2C85" w14:textId="77777777" w:rsidR="0090441F" w:rsidRDefault="0090441F">
    <w:pPr>
      <w:rPr>
        <w:rFonts w:ascii="Papyrus" w:hAnsi="Papyrus"/>
        <w:sz w:val="22"/>
      </w:rPr>
    </w:pPr>
  </w:p>
  <w:p w14:paraId="5CAECC2C" w14:textId="77777777" w:rsidR="0090441F" w:rsidRDefault="0090441F">
    <w:pPr>
      <w:rPr>
        <w:rFonts w:ascii="Papyrus" w:hAnsi="Papyrus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5A94" w14:textId="77777777" w:rsidR="0090441F" w:rsidRDefault="0090441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2E506" wp14:editId="72B900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5427C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begin"/>
    </w:r>
    <w:r>
      <w:rPr>
        <w:color w:val="4472C4" w:themeColor="accent1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Cs w:val="20"/>
      </w:rPr>
      <w:fldChar w:fldCharType="separate"/>
    </w:r>
    <w:r w:rsidR="00090ED7" w:rsidRPr="00090ED7">
      <w:rPr>
        <w:rFonts w:asciiTheme="majorHAnsi" w:eastAsiaTheme="majorEastAsia" w:hAnsiTheme="majorHAnsi" w:cstheme="majorBidi"/>
        <w:noProof/>
        <w:color w:val="4472C4" w:themeColor="accent1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1574" w14:textId="77777777" w:rsidR="006E74E0" w:rsidRDefault="006E74E0">
      <w:r>
        <w:separator/>
      </w:r>
    </w:p>
  </w:footnote>
  <w:footnote w:type="continuationSeparator" w:id="0">
    <w:p w14:paraId="1C8B133E" w14:textId="77777777" w:rsidR="006E74E0" w:rsidRDefault="006E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2F1DA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FEA"/>
      </v:shape>
    </w:pict>
  </w:numPicBullet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B725E6"/>
    <w:multiLevelType w:val="multilevel"/>
    <w:tmpl w:val="64D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D3269E"/>
    <w:multiLevelType w:val="hybridMultilevel"/>
    <w:tmpl w:val="79D4250C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3" w15:restartNumberingAfterBreak="0">
    <w:nsid w:val="25531F63"/>
    <w:multiLevelType w:val="multilevel"/>
    <w:tmpl w:val="8972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D4E67"/>
    <w:multiLevelType w:val="hybridMultilevel"/>
    <w:tmpl w:val="39861A96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5" w15:restartNumberingAfterBreak="0">
    <w:nsid w:val="281567EC"/>
    <w:multiLevelType w:val="hybridMultilevel"/>
    <w:tmpl w:val="1624EC64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2F574A8D"/>
    <w:multiLevelType w:val="hybridMultilevel"/>
    <w:tmpl w:val="B3822572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7" w15:restartNumberingAfterBreak="0">
    <w:nsid w:val="3EE476C1"/>
    <w:multiLevelType w:val="multilevel"/>
    <w:tmpl w:val="288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95F7A"/>
    <w:multiLevelType w:val="hybridMultilevel"/>
    <w:tmpl w:val="7B2CE99E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9" w15:restartNumberingAfterBreak="0">
    <w:nsid w:val="5336731D"/>
    <w:multiLevelType w:val="hybridMultilevel"/>
    <w:tmpl w:val="B956C10A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0" w15:restartNumberingAfterBreak="0">
    <w:nsid w:val="5C9F0432"/>
    <w:multiLevelType w:val="hybridMultilevel"/>
    <w:tmpl w:val="4DAAC6D8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1" w15:restartNumberingAfterBreak="0">
    <w:nsid w:val="707D4922"/>
    <w:multiLevelType w:val="hybridMultilevel"/>
    <w:tmpl w:val="C0BEBDE4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2" w15:restartNumberingAfterBreak="0">
    <w:nsid w:val="750A6319"/>
    <w:multiLevelType w:val="hybridMultilevel"/>
    <w:tmpl w:val="2FB0CD96"/>
    <w:lvl w:ilvl="0" w:tplc="FDAE7E78">
      <w:start w:val="1"/>
      <w:numFmt w:val="decimal"/>
      <w:lvlText w:val="%1."/>
      <w:lvlJc w:val="left"/>
      <w:pPr>
        <w:ind w:left="-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23" w15:restartNumberingAfterBreak="0">
    <w:nsid w:val="75B618B8"/>
    <w:multiLevelType w:val="hybridMultilevel"/>
    <w:tmpl w:val="2332986C"/>
    <w:lvl w:ilvl="0" w:tplc="04090007">
      <w:start w:val="1"/>
      <w:numFmt w:val="bullet"/>
      <w:lvlText w:val=""/>
      <w:lvlPicBulletId w:val="0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22"/>
  </w:num>
  <w:num w:numId="17">
    <w:abstractNumId w:val="15"/>
  </w:num>
  <w:num w:numId="18">
    <w:abstractNumId w:val="16"/>
  </w:num>
  <w:num w:numId="19">
    <w:abstractNumId w:val="18"/>
  </w:num>
  <w:num w:numId="20">
    <w:abstractNumId w:val="20"/>
  </w:num>
  <w:num w:numId="21">
    <w:abstractNumId w:val="19"/>
  </w:num>
  <w:num w:numId="22">
    <w:abstractNumId w:val="12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Set" w:val="0"/>
    <w:docVar w:name="FormatFile" w:val="wkthmNEW.fmt"/>
    <w:docVar w:name="MicrosoftWorksTaskID" w:val="22"/>
    <w:docVar w:name="MsWorksKeywords0" w:val="glove OR garden OR winter OR family"/>
    <w:docVar w:name="StyleSet" w:val="7"/>
  </w:docVars>
  <w:rsids>
    <w:rsidRoot w:val="00457C10"/>
    <w:rsid w:val="000004D5"/>
    <w:rsid w:val="00003497"/>
    <w:rsid w:val="000034EC"/>
    <w:rsid w:val="0001193F"/>
    <w:rsid w:val="0002378F"/>
    <w:rsid w:val="00023993"/>
    <w:rsid w:val="0004417F"/>
    <w:rsid w:val="000445FE"/>
    <w:rsid w:val="00046BBC"/>
    <w:rsid w:val="000508B8"/>
    <w:rsid w:val="0005317E"/>
    <w:rsid w:val="00054C10"/>
    <w:rsid w:val="00056285"/>
    <w:rsid w:val="00064511"/>
    <w:rsid w:val="0006595C"/>
    <w:rsid w:val="0006776D"/>
    <w:rsid w:val="000754A1"/>
    <w:rsid w:val="00075BBF"/>
    <w:rsid w:val="0008412F"/>
    <w:rsid w:val="00084886"/>
    <w:rsid w:val="00090ED7"/>
    <w:rsid w:val="00094B05"/>
    <w:rsid w:val="00095D3A"/>
    <w:rsid w:val="000A7C11"/>
    <w:rsid w:val="000B5C64"/>
    <w:rsid w:val="000B6079"/>
    <w:rsid w:val="000C0C6E"/>
    <w:rsid w:val="000C29A3"/>
    <w:rsid w:val="000D189F"/>
    <w:rsid w:val="000E155F"/>
    <w:rsid w:val="000E1626"/>
    <w:rsid w:val="000E2D05"/>
    <w:rsid w:val="000E37A0"/>
    <w:rsid w:val="000E41EB"/>
    <w:rsid w:val="000E4E4C"/>
    <w:rsid w:val="000F1AD3"/>
    <w:rsid w:val="000F21C3"/>
    <w:rsid w:val="000F5E19"/>
    <w:rsid w:val="000F79B0"/>
    <w:rsid w:val="00100EA6"/>
    <w:rsid w:val="00102A02"/>
    <w:rsid w:val="00107B93"/>
    <w:rsid w:val="00110CF2"/>
    <w:rsid w:val="00112B63"/>
    <w:rsid w:val="00116F51"/>
    <w:rsid w:val="00125470"/>
    <w:rsid w:val="00130146"/>
    <w:rsid w:val="00146F96"/>
    <w:rsid w:val="00150982"/>
    <w:rsid w:val="00150A3F"/>
    <w:rsid w:val="001534A2"/>
    <w:rsid w:val="00153AB4"/>
    <w:rsid w:val="00153D72"/>
    <w:rsid w:val="0015764E"/>
    <w:rsid w:val="00161BDF"/>
    <w:rsid w:val="00167163"/>
    <w:rsid w:val="001671A7"/>
    <w:rsid w:val="0016749C"/>
    <w:rsid w:val="00171E58"/>
    <w:rsid w:val="00173F57"/>
    <w:rsid w:val="00175FB3"/>
    <w:rsid w:val="00181F25"/>
    <w:rsid w:val="00184C7F"/>
    <w:rsid w:val="00185D86"/>
    <w:rsid w:val="00186319"/>
    <w:rsid w:val="001864A4"/>
    <w:rsid w:val="00191A25"/>
    <w:rsid w:val="001920E9"/>
    <w:rsid w:val="00192B26"/>
    <w:rsid w:val="001959CB"/>
    <w:rsid w:val="00195E64"/>
    <w:rsid w:val="001A005E"/>
    <w:rsid w:val="001A7C82"/>
    <w:rsid w:val="001B553B"/>
    <w:rsid w:val="001B5FC9"/>
    <w:rsid w:val="001C06F4"/>
    <w:rsid w:val="001C29A3"/>
    <w:rsid w:val="001C66E9"/>
    <w:rsid w:val="001D2901"/>
    <w:rsid w:val="001D5EE6"/>
    <w:rsid w:val="001E20E4"/>
    <w:rsid w:val="001E4B41"/>
    <w:rsid w:val="0020312D"/>
    <w:rsid w:val="00213C82"/>
    <w:rsid w:val="00216975"/>
    <w:rsid w:val="00226A72"/>
    <w:rsid w:val="002352ED"/>
    <w:rsid w:val="0023731B"/>
    <w:rsid w:val="0024101C"/>
    <w:rsid w:val="0024220D"/>
    <w:rsid w:val="00244870"/>
    <w:rsid w:val="002524FF"/>
    <w:rsid w:val="00253F09"/>
    <w:rsid w:val="00254B84"/>
    <w:rsid w:val="00257A6E"/>
    <w:rsid w:val="0026569A"/>
    <w:rsid w:val="002710BA"/>
    <w:rsid w:val="00271EBA"/>
    <w:rsid w:val="00273634"/>
    <w:rsid w:val="00280ECB"/>
    <w:rsid w:val="002831AD"/>
    <w:rsid w:val="00294A62"/>
    <w:rsid w:val="002A0037"/>
    <w:rsid w:val="002A06A9"/>
    <w:rsid w:val="002A0A89"/>
    <w:rsid w:val="002A10EE"/>
    <w:rsid w:val="002A2E5B"/>
    <w:rsid w:val="002C1CC4"/>
    <w:rsid w:val="002C20E5"/>
    <w:rsid w:val="002C4428"/>
    <w:rsid w:val="002C5700"/>
    <w:rsid w:val="002C762A"/>
    <w:rsid w:val="002D0771"/>
    <w:rsid w:val="002D197F"/>
    <w:rsid w:val="002D4BAB"/>
    <w:rsid w:val="002D5F94"/>
    <w:rsid w:val="002E04AF"/>
    <w:rsid w:val="002E1D88"/>
    <w:rsid w:val="002E20D6"/>
    <w:rsid w:val="002E4047"/>
    <w:rsid w:val="002E5288"/>
    <w:rsid w:val="002E5F97"/>
    <w:rsid w:val="002E67EA"/>
    <w:rsid w:val="002F3C05"/>
    <w:rsid w:val="003004FC"/>
    <w:rsid w:val="003009F6"/>
    <w:rsid w:val="003078BF"/>
    <w:rsid w:val="003115A2"/>
    <w:rsid w:val="00314BA3"/>
    <w:rsid w:val="00327D1E"/>
    <w:rsid w:val="00331417"/>
    <w:rsid w:val="003314A3"/>
    <w:rsid w:val="00334818"/>
    <w:rsid w:val="00336059"/>
    <w:rsid w:val="003373F1"/>
    <w:rsid w:val="003422BC"/>
    <w:rsid w:val="00343759"/>
    <w:rsid w:val="003446C2"/>
    <w:rsid w:val="00344BBE"/>
    <w:rsid w:val="00346D4E"/>
    <w:rsid w:val="00355671"/>
    <w:rsid w:val="00355A70"/>
    <w:rsid w:val="00363BFC"/>
    <w:rsid w:val="00374784"/>
    <w:rsid w:val="00377613"/>
    <w:rsid w:val="00377BE2"/>
    <w:rsid w:val="00377DB2"/>
    <w:rsid w:val="00381DB4"/>
    <w:rsid w:val="003822B0"/>
    <w:rsid w:val="00385CCA"/>
    <w:rsid w:val="00385E58"/>
    <w:rsid w:val="00387A6E"/>
    <w:rsid w:val="00394A31"/>
    <w:rsid w:val="00394B14"/>
    <w:rsid w:val="003A47CD"/>
    <w:rsid w:val="003A5261"/>
    <w:rsid w:val="003A7161"/>
    <w:rsid w:val="003B385A"/>
    <w:rsid w:val="003B41DA"/>
    <w:rsid w:val="003C14B0"/>
    <w:rsid w:val="003D22FA"/>
    <w:rsid w:val="003D3BA3"/>
    <w:rsid w:val="003D3FCA"/>
    <w:rsid w:val="003D67FC"/>
    <w:rsid w:val="003E196F"/>
    <w:rsid w:val="003E19A6"/>
    <w:rsid w:val="003E6249"/>
    <w:rsid w:val="003F095C"/>
    <w:rsid w:val="003F47A5"/>
    <w:rsid w:val="00400802"/>
    <w:rsid w:val="004115D1"/>
    <w:rsid w:val="004135FD"/>
    <w:rsid w:val="00425E39"/>
    <w:rsid w:val="00435691"/>
    <w:rsid w:val="00442623"/>
    <w:rsid w:val="00443B12"/>
    <w:rsid w:val="00444D90"/>
    <w:rsid w:val="00455EE4"/>
    <w:rsid w:val="0045618C"/>
    <w:rsid w:val="00457C10"/>
    <w:rsid w:val="00460C60"/>
    <w:rsid w:val="0046678D"/>
    <w:rsid w:val="00471549"/>
    <w:rsid w:val="00472B42"/>
    <w:rsid w:val="0047657A"/>
    <w:rsid w:val="00482670"/>
    <w:rsid w:val="00484817"/>
    <w:rsid w:val="004B45F0"/>
    <w:rsid w:val="004B5D5C"/>
    <w:rsid w:val="004C1455"/>
    <w:rsid w:val="004C4BC5"/>
    <w:rsid w:val="004C7FE1"/>
    <w:rsid w:val="004D19A8"/>
    <w:rsid w:val="004E0B0C"/>
    <w:rsid w:val="004E676D"/>
    <w:rsid w:val="004F0788"/>
    <w:rsid w:val="004F41EA"/>
    <w:rsid w:val="00504715"/>
    <w:rsid w:val="00504A2A"/>
    <w:rsid w:val="00514F38"/>
    <w:rsid w:val="00522E7F"/>
    <w:rsid w:val="0052383E"/>
    <w:rsid w:val="00533BB7"/>
    <w:rsid w:val="00534B86"/>
    <w:rsid w:val="00546012"/>
    <w:rsid w:val="00557993"/>
    <w:rsid w:val="00560D71"/>
    <w:rsid w:val="00565E12"/>
    <w:rsid w:val="00574043"/>
    <w:rsid w:val="005760AF"/>
    <w:rsid w:val="00576D09"/>
    <w:rsid w:val="005771D1"/>
    <w:rsid w:val="005870E9"/>
    <w:rsid w:val="005877A4"/>
    <w:rsid w:val="00587CFB"/>
    <w:rsid w:val="0059168B"/>
    <w:rsid w:val="00593938"/>
    <w:rsid w:val="0059730B"/>
    <w:rsid w:val="005A217A"/>
    <w:rsid w:val="005A35F3"/>
    <w:rsid w:val="005A5E75"/>
    <w:rsid w:val="005B2CEE"/>
    <w:rsid w:val="005B519F"/>
    <w:rsid w:val="005B5BD5"/>
    <w:rsid w:val="005B6278"/>
    <w:rsid w:val="005C3F1A"/>
    <w:rsid w:val="005C42FB"/>
    <w:rsid w:val="005C5AE1"/>
    <w:rsid w:val="005D2DB3"/>
    <w:rsid w:val="005D40A8"/>
    <w:rsid w:val="005D41EE"/>
    <w:rsid w:val="005E0E96"/>
    <w:rsid w:val="005E28D8"/>
    <w:rsid w:val="005E50FC"/>
    <w:rsid w:val="005E7BEC"/>
    <w:rsid w:val="005F1BE2"/>
    <w:rsid w:val="005F3D5D"/>
    <w:rsid w:val="005F59C4"/>
    <w:rsid w:val="005F5AFD"/>
    <w:rsid w:val="00604EED"/>
    <w:rsid w:val="00615403"/>
    <w:rsid w:val="006157CF"/>
    <w:rsid w:val="00625274"/>
    <w:rsid w:val="00625E61"/>
    <w:rsid w:val="00631214"/>
    <w:rsid w:val="00633ACE"/>
    <w:rsid w:val="00641AF1"/>
    <w:rsid w:val="00642371"/>
    <w:rsid w:val="006442E8"/>
    <w:rsid w:val="00645905"/>
    <w:rsid w:val="00664A1A"/>
    <w:rsid w:val="00665F6F"/>
    <w:rsid w:val="00671519"/>
    <w:rsid w:val="00672A5E"/>
    <w:rsid w:val="006761A8"/>
    <w:rsid w:val="0068072E"/>
    <w:rsid w:val="00681EDD"/>
    <w:rsid w:val="006860BD"/>
    <w:rsid w:val="006873A2"/>
    <w:rsid w:val="0069292C"/>
    <w:rsid w:val="00693DFF"/>
    <w:rsid w:val="00696BE0"/>
    <w:rsid w:val="0069746E"/>
    <w:rsid w:val="006A6392"/>
    <w:rsid w:val="006A6D12"/>
    <w:rsid w:val="006A70C5"/>
    <w:rsid w:val="006A79D4"/>
    <w:rsid w:val="006B4ECC"/>
    <w:rsid w:val="006B6FEC"/>
    <w:rsid w:val="006C03CE"/>
    <w:rsid w:val="006C1B54"/>
    <w:rsid w:val="006C285E"/>
    <w:rsid w:val="006C2C0A"/>
    <w:rsid w:val="006C5EC4"/>
    <w:rsid w:val="006C631E"/>
    <w:rsid w:val="006D225F"/>
    <w:rsid w:val="006D2F23"/>
    <w:rsid w:val="006D4F01"/>
    <w:rsid w:val="006E2B34"/>
    <w:rsid w:val="006E4172"/>
    <w:rsid w:val="006E74E0"/>
    <w:rsid w:val="006F0ED0"/>
    <w:rsid w:val="006F13FA"/>
    <w:rsid w:val="006F318E"/>
    <w:rsid w:val="006F32C6"/>
    <w:rsid w:val="006F4D93"/>
    <w:rsid w:val="006F5D6C"/>
    <w:rsid w:val="006F75BA"/>
    <w:rsid w:val="006F79D7"/>
    <w:rsid w:val="00701B48"/>
    <w:rsid w:val="007112F3"/>
    <w:rsid w:val="00711359"/>
    <w:rsid w:val="00720324"/>
    <w:rsid w:val="0072218B"/>
    <w:rsid w:val="007238EA"/>
    <w:rsid w:val="00730236"/>
    <w:rsid w:val="007312DD"/>
    <w:rsid w:val="00740774"/>
    <w:rsid w:val="007407F3"/>
    <w:rsid w:val="00751082"/>
    <w:rsid w:val="00751842"/>
    <w:rsid w:val="00754018"/>
    <w:rsid w:val="0075591F"/>
    <w:rsid w:val="00757DB9"/>
    <w:rsid w:val="007611CA"/>
    <w:rsid w:val="0076445A"/>
    <w:rsid w:val="00765C56"/>
    <w:rsid w:val="007735B5"/>
    <w:rsid w:val="0077364D"/>
    <w:rsid w:val="00774ABA"/>
    <w:rsid w:val="00777EC8"/>
    <w:rsid w:val="007825FD"/>
    <w:rsid w:val="0078486B"/>
    <w:rsid w:val="007848E3"/>
    <w:rsid w:val="00785DED"/>
    <w:rsid w:val="00796E7D"/>
    <w:rsid w:val="007A26EA"/>
    <w:rsid w:val="007A7822"/>
    <w:rsid w:val="007C035B"/>
    <w:rsid w:val="007C1A1F"/>
    <w:rsid w:val="007C6389"/>
    <w:rsid w:val="007C7BC6"/>
    <w:rsid w:val="007D08D2"/>
    <w:rsid w:val="007D1EDC"/>
    <w:rsid w:val="007D224A"/>
    <w:rsid w:val="007D2DF4"/>
    <w:rsid w:val="007D5C7C"/>
    <w:rsid w:val="007E7456"/>
    <w:rsid w:val="007F5B5D"/>
    <w:rsid w:val="007F6067"/>
    <w:rsid w:val="007F6108"/>
    <w:rsid w:val="007F6F46"/>
    <w:rsid w:val="00801775"/>
    <w:rsid w:val="00805234"/>
    <w:rsid w:val="00807C26"/>
    <w:rsid w:val="008105D9"/>
    <w:rsid w:val="00811361"/>
    <w:rsid w:val="00812A7B"/>
    <w:rsid w:val="008137BA"/>
    <w:rsid w:val="00815314"/>
    <w:rsid w:val="00817285"/>
    <w:rsid w:val="00821B9F"/>
    <w:rsid w:val="008236E9"/>
    <w:rsid w:val="008340F6"/>
    <w:rsid w:val="00834982"/>
    <w:rsid w:val="0083520A"/>
    <w:rsid w:val="00836473"/>
    <w:rsid w:val="00837C5F"/>
    <w:rsid w:val="00842E42"/>
    <w:rsid w:val="00843FDE"/>
    <w:rsid w:val="008459FF"/>
    <w:rsid w:val="00847BC5"/>
    <w:rsid w:val="00851981"/>
    <w:rsid w:val="00853202"/>
    <w:rsid w:val="0085748B"/>
    <w:rsid w:val="00865615"/>
    <w:rsid w:val="00866E18"/>
    <w:rsid w:val="0087691A"/>
    <w:rsid w:val="008836CF"/>
    <w:rsid w:val="00883AC5"/>
    <w:rsid w:val="0088438F"/>
    <w:rsid w:val="0088710B"/>
    <w:rsid w:val="00887C2C"/>
    <w:rsid w:val="008972A4"/>
    <w:rsid w:val="008A1E93"/>
    <w:rsid w:val="008A2617"/>
    <w:rsid w:val="008A4277"/>
    <w:rsid w:val="008B2DCE"/>
    <w:rsid w:val="008B3FA4"/>
    <w:rsid w:val="008B6143"/>
    <w:rsid w:val="008B721B"/>
    <w:rsid w:val="008C1ACA"/>
    <w:rsid w:val="008C6D50"/>
    <w:rsid w:val="008C6F4B"/>
    <w:rsid w:val="008C7416"/>
    <w:rsid w:val="008C7DBF"/>
    <w:rsid w:val="008D1E8E"/>
    <w:rsid w:val="008D2591"/>
    <w:rsid w:val="008D4BDB"/>
    <w:rsid w:val="008D4E33"/>
    <w:rsid w:val="008D5A55"/>
    <w:rsid w:val="008E0B83"/>
    <w:rsid w:val="008E116D"/>
    <w:rsid w:val="008E1250"/>
    <w:rsid w:val="008E210C"/>
    <w:rsid w:val="008E49A4"/>
    <w:rsid w:val="008E6209"/>
    <w:rsid w:val="008F0EED"/>
    <w:rsid w:val="008F3945"/>
    <w:rsid w:val="0090441F"/>
    <w:rsid w:val="00905C57"/>
    <w:rsid w:val="00917FCB"/>
    <w:rsid w:val="00920764"/>
    <w:rsid w:val="00923D11"/>
    <w:rsid w:val="00930E01"/>
    <w:rsid w:val="0093766F"/>
    <w:rsid w:val="009400A3"/>
    <w:rsid w:val="009412B5"/>
    <w:rsid w:val="0094573E"/>
    <w:rsid w:val="00950810"/>
    <w:rsid w:val="00957C3E"/>
    <w:rsid w:val="009708DB"/>
    <w:rsid w:val="009738BF"/>
    <w:rsid w:val="00973C0A"/>
    <w:rsid w:val="0098726D"/>
    <w:rsid w:val="00994047"/>
    <w:rsid w:val="00996BE9"/>
    <w:rsid w:val="009971F9"/>
    <w:rsid w:val="009A3D45"/>
    <w:rsid w:val="009C02FF"/>
    <w:rsid w:val="009C4A64"/>
    <w:rsid w:val="009C5D66"/>
    <w:rsid w:val="009D4565"/>
    <w:rsid w:val="009D502A"/>
    <w:rsid w:val="009D7205"/>
    <w:rsid w:val="009E0512"/>
    <w:rsid w:val="009E1F9F"/>
    <w:rsid w:val="009E5717"/>
    <w:rsid w:val="009E5A5C"/>
    <w:rsid w:val="009E7226"/>
    <w:rsid w:val="009E7BF7"/>
    <w:rsid w:val="009F3658"/>
    <w:rsid w:val="009F6391"/>
    <w:rsid w:val="00A02CF9"/>
    <w:rsid w:val="00A04BEB"/>
    <w:rsid w:val="00A0697C"/>
    <w:rsid w:val="00A0721F"/>
    <w:rsid w:val="00A123F5"/>
    <w:rsid w:val="00A1326D"/>
    <w:rsid w:val="00A2132F"/>
    <w:rsid w:val="00A21D8F"/>
    <w:rsid w:val="00A3110A"/>
    <w:rsid w:val="00A327D7"/>
    <w:rsid w:val="00A40EE6"/>
    <w:rsid w:val="00A43175"/>
    <w:rsid w:val="00A46DA8"/>
    <w:rsid w:val="00A532E5"/>
    <w:rsid w:val="00A53B6A"/>
    <w:rsid w:val="00A61C30"/>
    <w:rsid w:val="00A632CD"/>
    <w:rsid w:val="00A645AA"/>
    <w:rsid w:val="00A64D52"/>
    <w:rsid w:val="00A6564A"/>
    <w:rsid w:val="00A65B73"/>
    <w:rsid w:val="00A724DB"/>
    <w:rsid w:val="00A73DD3"/>
    <w:rsid w:val="00A7694C"/>
    <w:rsid w:val="00A837C7"/>
    <w:rsid w:val="00A83A1C"/>
    <w:rsid w:val="00A95585"/>
    <w:rsid w:val="00A96758"/>
    <w:rsid w:val="00AA1A4F"/>
    <w:rsid w:val="00AA7D87"/>
    <w:rsid w:val="00AB0EFF"/>
    <w:rsid w:val="00AB604D"/>
    <w:rsid w:val="00AB6965"/>
    <w:rsid w:val="00AC0308"/>
    <w:rsid w:val="00AC4914"/>
    <w:rsid w:val="00AC4F85"/>
    <w:rsid w:val="00AD0DF8"/>
    <w:rsid w:val="00AD7A31"/>
    <w:rsid w:val="00AE324F"/>
    <w:rsid w:val="00AE481E"/>
    <w:rsid w:val="00AE4B09"/>
    <w:rsid w:val="00AF31EC"/>
    <w:rsid w:val="00AF7CFA"/>
    <w:rsid w:val="00B13099"/>
    <w:rsid w:val="00B13BE9"/>
    <w:rsid w:val="00B16C14"/>
    <w:rsid w:val="00B21100"/>
    <w:rsid w:val="00B23EE9"/>
    <w:rsid w:val="00B311B6"/>
    <w:rsid w:val="00B31B99"/>
    <w:rsid w:val="00B321F3"/>
    <w:rsid w:val="00B32A69"/>
    <w:rsid w:val="00B35C8E"/>
    <w:rsid w:val="00B40E0A"/>
    <w:rsid w:val="00B41251"/>
    <w:rsid w:val="00B500DF"/>
    <w:rsid w:val="00B5179B"/>
    <w:rsid w:val="00B51974"/>
    <w:rsid w:val="00B53C40"/>
    <w:rsid w:val="00B55F73"/>
    <w:rsid w:val="00B57C84"/>
    <w:rsid w:val="00B57D2E"/>
    <w:rsid w:val="00B62CB6"/>
    <w:rsid w:val="00B63B50"/>
    <w:rsid w:val="00B64A23"/>
    <w:rsid w:val="00B64F67"/>
    <w:rsid w:val="00B7071B"/>
    <w:rsid w:val="00B74692"/>
    <w:rsid w:val="00B749A4"/>
    <w:rsid w:val="00B8007B"/>
    <w:rsid w:val="00B90AD4"/>
    <w:rsid w:val="00BA2D77"/>
    <w:rsid w:val="00BA4D0F"/>
    <w:rsid w:val="00BA50D7"/>
    <w:rsid w:val="00BA773A"/>
    <w:rsid w:val="00BB0B65"/>
    <w:rsid w:val="00BB4F84"/>
    <w:rsid w:val="00BC0214"/>
    <w:rsid w:val="00BC08CF"/>
    <w:rsid w:val="00BC1C67"/>
    <w:rsid w:val="00BC4430"/>
    <w:rsid w:val="00BC4ADF"/>
    <w:rsid w:val="00BC6C3A"/>
    <w:rsid w:val="00BD3604"/>
    <w:rsid w:val="00BD3D43"/>
    <w:rsid w:val="00BD3F8A"/>
    <w:rsid w:val="00BD41EF"/>
    <w:rsid w:val="00BD5E3A"/>
    <w:rsid w:val="00BD6476"/>
    <w:rsid w:val="00BE17C5"/>
    <w:rsid w:val="00BE410E"/>
    <w:rsid w:val="00BE7795"/>
    <w:rsid w:val="00C007CA"/>
    <w:rsid w:val="00C01FAB"/>
    <w:rsid w:val="00C03957"/>
    <w:rsid w:val="00C045C8"/>
    <w:rsid w:val="00C10469"/>
    <w:rsid w:val="00C1292E"/>
    <w:rsid w:val="00C15137"/>
    <w:rsid w:val="00C20E3D"/>
    <w:rsid w:val="00C231AD"/>
    <w:rsid w:val="00C24065"/>
    <w:rsid w:val="00C3009C"/>
    <w:rsid w:val="00C372B5"/>
    <w:rsid w:val="00C45FE9"/>
    <w:rsid w:val="00C5354C"/>
    <w:rsid w:val="00C54B12"/>
    <w:rsid w:val="00C54D0D"/>
    <w:rsid w:val="00C56DD2"/>
    <w:rsid w:val="00C57B5F"/>
    <w:rsid w:val="00C64044"/>
    <w:rsid w:val="00C64685"/>
    <w:rsid w:val="00C66AB8"/>
    <w:rsid w:val="00C7191F"/>
    <w:rsid w:val="00C775F8"/>
    <w:rsid w:val="00C8088A"/>
    <w:rsid w:val="00C83A4C"/>
    <w:rsid w:val="00C84564"/>
    <w:rsid w:val="00C87ECA"/>
    <w:rsid w:val="00C97270"/>
    <w:rsid w:val="00CA145F"/>
    <w:rsid w:val="00CA238E"/>
    <w:rsid w:val="00CA47D4"/>
    <w:rsid w:val="00CA4A6A"/>
    <w:rsid w:val="00CB7224"/>
    <w:rsid w:val="00CC3852"/>
    <w:rsid w:val="00CC58CC"/>
    <w:rsid w:val="00CC7705"/>
    <w:rsid w:val="00CC7DA2"/>
    <w:rsid w:val="00CD22CE"/>
    <w:rsid w:val="00CE271B"/>
    <w:rsid w:val="00CE6A13"/>
    <w:rsid w:val="00CE7BA1"/>
    <w:rsid w:val="00CF1B0F"/>
    <w:rsid w:val="00D05264"/>
    <w:rsid w:val="00D078B5"/>
    <w:rsid w:val="00D15017"/>
    <w:rsid w:val="00D171D7"/>
    <w:rsid w:val="00D20AA5"/>
    <w:rsid w:val="00D21469"/>
    <w:rsid w:val="00D23A0B"/>
    <w:rsid w:val="00D270F6"/>
    <w:rsid w:val="00D30BE8"/>
    <w:rsid w:val="00D44D35"/>
    <w:rsid w:val="00D53490"/>
    <w:rsid w:val="00D56164"/>
    <w:rsid w:val="00D56435"/>
    <w:rsid w:val="00D61986"/>
    <w:rsid w:val="00D63F86"/>
    <w:rsid w:val="00D64D6C"/>
    <w:rsid w:val="00D70ECE"/>
    <w:rsid w:val="00D74C69"/>
    <w:rsid w:val="00D80871"/>
    <w:rsid w:val="00D82345"/>
    <w:rsid w:val="00D82B9E"/>
    <w:rsid w:val="00D86A43"/>
    <w:rsid w:val="00D90B4B"/>
    <w:rsid w:val="00D97853"/>
    <w:rsid w:val="00DA095C"/>
    <w:rsid w:val="00DA1A8A"/>
    <w:rsid w:val="00DA60AC"/>
    <w:rsid w:val="00DB156A"/>
    <w:rsid w:val="00DB6406"/>
    <w:rsid w:val="00DB6797"/>
    <w:rsid w:val="00DC4581"/>
    <w:rsid w:val="00DC4B9B"/>
    <w:rsid w:val="00DD24A4"/>
    <w:rsid w:val="00DD4CEB"/>
    <w:rsid w:val="00DE1457"/>
    <w:rsid w:val="00DE51CC"/>
    <w:rsid w:val="00DF06DC"/>
    <w:rsid w:val="00DF3B6B"/>
    <w:rsid w:val="00E04FAA"/>
    <w:rsid w:val="00E052E8"/>
    <w:rsid w:val="00E16D6C"/>
    <w:rsid w:val="00E1763F"/>
    <w:rsid w:val="00E21493"/>
    <w:rsid w:val="00E24EFE"/>
    <w:rsid w:val="00E313E5"/>
    <w:rsid w:val="00E405F3"/>
    <w:rsid w:val="00E40AE5"/>
    <w:rsid w:val="00E46043"/>
    <w:rsid w:val="00E47BD0"/>
    <w:rsid w:val="00E5009F"/>
    <w:rsid w:val="00E531F3"/>
    <w:rsid w:val="00E54D87"/>
    <w:rsid w:val="00E5724E"/>
    <w:rsid w:val="00E64F84"/>
    <w:rsid w:val="00E651A0"/>
    <w:rsid w:val="00E65E5D"/>
    <w:rsid w:val="00E70D99"/>
    <w:rsid w:val="00E73499"/>
    <w:rsid w:val="00E93193"/>
    <w:rsid w:val="00E964F3"/>
    <w:rsid w:val="00E97780"/>
    <w:rsid w:val="00EA0AF1"/>
    <w:rsid w:val="00EA0F21"/>
    <w:rsid w:val="00EA1C0D"/>
    <w:rsid w:val="00EA482F"/>
    <w:rsid w:val="00EA4A92"/>
    <w:rsid w:val="00EA55DE"/>
    <w:rsid w:val="00EB145D"/>
    <w:rsid w:val="00EB1741"/>
    <w:rsid w:val="00EB3EC2"/>
    <w:rsid w:val="00EC1E5A"/>
    <w:rsid w:val="00ED230C"/>
    <w:rsid w:val="00ED4602"/>
    <w:rsid w:val="00ED7B91"/>
    <w:rsid w:val="00EE0753"/>
    <w:rsid w:val="00EE1A8D"/>
    <w:rsid w:val="00EE751C"/>
    <w:rsid w:val="00EE7FB2"/>
    <w:rsid w:val="00EF18EE"/>
    <w:rsid w:val="00EF5B10"/>
    <w:rsid w:val="00F013B5"/>
    <w:rsid w:val="00F01817"/>
    <w:rsid w:val="00F0586D"/>
    <w:rsid w:val="00F07088"/>
    <w:rsid w:val="00F10447"/>
    <w:rsid w:val="00F23F5D"/>
    <w:rsid w:val="00F272C9"/>
    <w:rsid w:val="00F30037"/>
    <w:rsid w:val="00F309CB"/>
    <w:rsid w:val="00F457EC"/>
    <w:rsid w:val="00F46683"/>
    <w:rsid w:val="00F51BCC"/>
    <w:rsid w:val="00F528CE"/>
    <w:rsid w:val="00F53251"/>
    <w:rsid w:val="00F53A67"/>
    <w:rsid w:val="00F60469"/>
    <w:rsid w:val="00F64FAD"/>
    <w:rsid w:val="00F653DC"/>
    <w:rsid w:val="00F67BB0"/>
    <w:rsid w:val="00F75F9C"/>
    <w:rsid w:val="00F85768"/>
    <w:rsid w:val="00F902B8"/>
    <w:rsid w:val="00F92726"/>
    <w:rsid w:val="00F930D0"/>
    <w:rsid w:val="00F94CE9"/>
    <w:rsid w:val="00FA5E81"/>
    <w:rsid w:val="00FA7AAC"/>
    <w:rsid w:val="00FA7DE3"/>
    <w:rsid w:val="00FB04EC"/>
    <w:rsid w:val="00FB4139"/>
    <w:rsid w:val="00FB50FF"/>
    <w:rsid w:val="00FB6AE5"/>
    <w:rsid w:val="00FC1B99"/>
    <w:rsid w:val="00FC31AD"/>
    <w:rsid w:val="00FD4035"/>
    <w:rsid w:val="00FD49CE"/>
    <w:rsid w:val="00FD75FA"/>
    <w:rsid w:val="00FF0DF3"/>
    <w:rsid w:val="00FF1533"/>
    <w:rsid w:val="00FF269F"/>
    <w:rsid w:val="00FF307D"/>
    <w:rsid w:val="00FF386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2D494"/>
  <w15:chartTrackingRefBased/>
  <w15:docId w15:val="{FD4DF20F-411D-4621-A0CE-50A85B7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pBdr>
        <w:bottom w:val="single" w:sz="8" w:space="1" w:color="C0C0C0"/>
      </w:pBdr>
      <w:jc w:val="center"/>
      <w:textAlignment w:val="baseline"/>
      <w:outlineLvl w:val="3"/>
    </w:pPr>
    <w:rPr>
      <w:rFonts w:ascii="Perpetua" w:hAnsi="Perpetua"/>
      <w:b/>
      <w:bCs/>
      <w:color w:val="4C4C4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  <w:outlineLvl w:val="4"/>
    </w:pPr>
    <w:rPr>
      <w:rFonts w:ascii="Century Gothic" w:hAnsi="Century Gothic"/>
      <w:b/>
      <w:bCs/>
      <w:kern w:val="28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pBdr>
        <w:bottom w:val="single" w:sz="8" w:space="1" w:color="C0C0C0"/>
      </w:pBdr>
      <w:jc w:val="center"/>
      <w:textAlignment w:val="baseline"/>
      <w:outlineLvl w:val="5"/>
    </w:pPr>
    <w:rPr>
      <w:rFonts w:ascii="Papyrus" w:hAnsi="Papyrus"/>
      <w:bCs/>
      <w:color w:val="4C4C4C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Perpetua" w:hAnsi="Perpetua"/>
      <w:i/>
      <w:iCs/>
      <w:color w:val="4C4C4C"/>
    </w:rPr>
  </w:style>
  <w:style w:type="paragraph" w:styleId="BodyText2">
    <w:name w:val="Body Text 2"/>
    <w:basedOn w:val="Normal"/>
    <w:pPr>
      <w:pBdr>
        <w:bottom w:val="single" w:sz="8" w:space="1" w:color="C0C0C0"/>
      </w:pBdr>
      <w:jc w:val="center"/>
      <w:textAlignment w:val="baseline"/>
    </w:pPr>
    <w:rPr>
      <w:rFonts w:ascii="Perpetua" w:hAnsi="Perpetua"/>
      <w:b/>
      <w:bCs/>
      <w:color w:val="4C4C4C"/>
      <w:sz w:val="32"/>
      <w:szCs w:val="32"/>
    </w:rPr>
  </w:style>
  <w:style w:type="paragraph" w:styleId="BlockText">
    <w:name w:val="Block Text"/>
    <w:basedOn w:val="Normal"/>
    <w:pPr>
      <w:tabs>
        <w:tab w:val="center" w:pos="2610"/>
        <w:tab w:val="right" w:pos="5220"/>
      </w:tabs>
      <w:ind w:left="-288" w:right="-864"/>
      <w:textAlignment w:val="baseline"/>
    </w:pPr>
    <w:rPr>
      <w:rFonts w:ascii="Papyrus" w:hAnsi="Papyrus"/>
    </w:rPr>
  </w:style>
  <w:style w:type="paragraph" w:styleId="BodyText">
    <w:name w:val="Body Text"/>
    <w:basedOn w:val="Normal"/>
    <w:pPr>
      <w:spacing w:after="120"/>
      <w:jc w:val="both"/>
      <w:textAlignment w:val="baseline"/>
    </w:pPr>
    <w:rPr>
      <w:rFonts w:ascii="Papyrus" w:hAnsi="Papyrus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rsid w:val="000034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497"/>
  </w:style>
  <w:style w:type="character" w:customStyle="1" w:styleId="subhead1">
    <w:name w:val="subhead1"/>
    <w:rsid w:val="00866E18"/>
    <w:rPr>
      <w:rFonts w:ascii="Tahoma" w:hAnsi="Tahoma" w:cs="Tahoma" w:hint="default"/>
      <w:b/>
      <w:bCs/>
      <w:color w:val="003366"/>
      <w:sz w:val="17"/>
      <w:szCs w:val="17"/>
    </w:rPr>
  </w:style>
  <w:style w:type="paragraph" w:styleId="Title">
    <w:name w:val="Title"/>
    <w:basedOn w:val="Normal"/>
    <w:qFormat/>
    <w:rsid w:val="0006776D"/>
    <w:pPr>
      <w:ind w:left="720" w:firstLine="720"/>
      <w:jc w:val="center"/>
    </w:pPr>
    <w:rPr>
      <w:b/>
      <w:sz w:val="24"/>
    </w:rPr>
  </w:style>
  <w:style w:type="character" w:styleId="Strong">
    <w:name w:val="Strong"/>
    <w:uiPriority w:val="22"/>
    <w:qFormat/>
    <w:rsid w:val="0006776D"/>
    <w:rPr>
      <w:b/>
      <w:bCs/>
    </w:rPr>
  </w:style>
  <w:style w:type="character" w:styleId="Hyperlink">
    <w:name w:val="Hyperlink"/>
    <w:uiPriority w:val="99"/>
    <w:rsid w:val="00184C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3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9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0B65"/>
    <w:rPr>
      <w:i/>
      <w:iCs/>
    </w:rPr>
  </w:style>
  <w:style w:type="paragraph" w:customStyle="1" w:styleId="Default">
    <w:name w:val="Default"/>
    <w:rsid w:val="00BB0B6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161BDF"/>
    <w:rPr>
      <w:smallCaps/>
      <w:color w:val="5A5A5A"/>
    </w:rPr>
  </w:style>
  <w:style w:type="paragraph" w:customStyle="1" w:styleId="ydp2d0dddcdmsonormal">
    <w:name w:val="ydp2d0dddcdmsonormal"/>
    <w:basedOn w:val="Normal"/>
    <w:rsid w:val="002D077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746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74692"/>
    <w:rPr>
      <w:rFonts w:asciiTheme="minorHAnsi" w:eastAsiaTheme="minorEastAsia" w:hAnsiTheme="minorHAnsi" w:cstheme="minorBidi"/>
      <w:sz w:val="22"/>
      <w:szCs w:val="22"/>
    </w:rPr>
  </w:style>
  <w:style w:type="paragraph" w:customStyle="1" w:styleId="alleditionsitem-overview">
    <w:name w:val="alleditionsitem-overview"/>
    <w:basedOn w:val="Normal"/>
    <w:rsid w:val="00D15017"/>
    <w:pPr>
      <w:spacing w:before="100" w:beforeAutospacing="1" w:after="100" w:afterAutospacing="1"/>
    </w:pPr>
    <w:rPr>
      <w:sz w:val="24"/>
    </w:rPr>
  </w:style>
  <w:style w:type="character" w:customStyle="1" w:styleId="alleditionsitem-details-title">
    <w:name w:val="alleditionsitem-details-title"/>
    <w:basedOn w:val="DefaultParagraphFont"/>
    <w:rsid w:val="00D15017"/>
  </w:style>
  <w:style w:type="character" w:customStyle="1" w:styleId="alleditionsitem-details-item-details">
    <w:name w:val="alleditionsitem-details-item-details"/>
    <w:basedOn w:val="DefaultParagraphFont"/>
    <w:rsid w:val="00D15017"/>
  </w:style>
  <w:style w:type="paragraph" w:styleId="ListParagraph">
    <w:name w:val="List Paragraph"/>
    <w:basedOn w:val="Normal"/>
    <w:uiPriority w:val="34"/>
    <w:qFormat/>
    <w:rsid w:val="008137BA"/>
    <w:pPr>
      <w:ind w:left="720"/>
      <w:contextualSpacing/>
    </w:pPr>
  </w:style>
  <w:style w:type="character" w:customStyle="1" w:styleId="story-top-byline">
    <w:name w:val="story-top-byline"/>
    <w:basedOn w:val="DefaultParagraphFont"/>
    <w:rsid w:val="004B5D5C"/>
  </w:style>
  <w:style w:type="character" w:customStyle="1" w:styleId="Heading1Char">
    <w:name w:val="Heading 1 Char"/>
    <w:basedOn w:val="DefaultParagraphFont"/>
    <w:link w:val="Heading1"/>
    <w:uiPriority w:val="9"/>
    <w:rsid w:val="003115A2"/>
    <w:rPr>
      <w:rFonts w:ascii="Century Gothic" w:hAnsi="Century Gothic"/>
      <w:color w:val="FF99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0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8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F2B0~1\1033\wizards\newwdus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FBDA-248B-4E63-A3C1-535688B2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newwdus</Template>
  <TotalTime>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"Souper Bowl" 2007 wins latest battle in the war on hunger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"Souper Bowl" 2007 wins latest battle in the war on hunger</dc:title>
  <dc:subject/>
  <dc:creator>Bob</dc:creator>
  <cp:keywords/>
  <dc:description/>
  <cp:lastModifiedBy>Robert Errico</cp:lastModifiedBy>
  <cp:revision>10</cp:revision>
  <cp:lastPrinted>2020-07-02T00:09:00Z</cp:lastPrinted>
  <dcterms:created xsi:type="dcterms:W3CDTF">2020-06-30T22:15:00Z</dcterms:created>
  <dcterms:modified xsi:type="dcterms:W3CDTF">2020-07-02T00:10:00Z</dcterms:modified>
</cp:coreProperties>
</file>